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E" w:rsidRPr="00006B1E" w:rsidRDefault="00006B1E" w:rsidP="00145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физика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4"/>
        <w:gridCol w:w="5461"/>
      </w:tblGrid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14531E" w:rsidRDefault="00006B1E" w:rsidP="00006B1E">
            <w:pPr>
              <w:pStyle w:val="Zagol1a"/>
              <w:jc w:val="left"/>
              <w:rPr>
                <w:b w:val="0"/>
                <w:color w:val="000000" w:themeColor="text1"/>
                <w:szCs w:val="24"/>
              </w:rPr>
            </w:pPr>
            <w:r w:rsidRPr="0014531E">
              <w:rPr>
                <w:b w:val="0"/>
                <w:color w:val="000000"/>
                <w:szCs w:val="24"/>
              </w:rPr>
              <w:t>Р</w:t>
            </w:r>
            <w:r w:rsidRPr="0014531E">
              <w:rPr>
                <w:b w:val="0"/>
                <w:color w:val="000000" w:themeColor="text1"/>
                <w:szCs w:val="24"/>
              </w:rPr>
              <w:t>абочая программа</w:t>
            </w:r>
          </w:p>
          <w:p w:rsidR="00006B1E" w:rsidRPr="0014531E" w:rsidRDefault="00006B1E" w:rsidP="00006B1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физике для 7 класса</w:t>
            </w:r>
          </w:p>
          <w:p w:rsidR="00006B1E" w:rsidRP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E" w:rsidRPr="00006B1E" w:rsidTr="0014531E">
        <w:trPr>
          <w:trHeight w:val="39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670" w:type="dxa"/>
          </w:tcPr>
          <w:p w:rsidR="00006B1E" w:rsidRPr="00006B1E" w:rsidRDefault="00006B1E" w:rsidP="001453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2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Учитель </w:t>
            </w:r>
            <w:r w:rsidRPr="00A51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Сергеева Н.К.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предметная линия учебников:</w:t>
            </w:r>
          </w:p>
          <w:p w:rsidR="00006B1E" w:rsidRPr="006D1AA0" w:rsidRDefault="00006B1E" w:rsidP="00006B1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Физика. 7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учеб. для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учреждений / А. В.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2-е изд., стереотип. – </w:t>
            </w:r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Дрофа, 201</w:t>
            </w:r>
            <w:r w:rsidR="001453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. – 221, [</w:t>
            </w:r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>3]с.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ил. ISBN 978-5-358-11662-7</w:t>
            </w:r>
          </w:p>
          <w:p w:rsidR="00006B1E" w:rsidRPr="00E40FBF" w:rsidRDefault="00006B1E" w:rsidP="00006B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Н. К. Физика. Тесты. 7 класс / Н. К.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Дрофа, 201</w:t>
            </w:r>
            <w:r w:rsidR="00145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112 </w:t>
            </w:r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ISBN 978-5-358-12701-2</w:t>
            </w:r>
          </w:p>
          <w:p w:rsidR="00006B1E" w:rsidRPr="00006B1E" w:rsidRDefault="00006B1E" w:rsidP="001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арон, А. Е. Физика. Сборник вопросов и задач. 7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учеб. пособие / А. Е. Марон, Е. А. Марон, С. В. </w:t>
            </w:r>
            <w:proofErr w:type="spell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Позойский</w:t>
            </w:r>
            <w:proofErr w:type="spell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2-е изд., стереотип. - М. Дрофа, 201</w:t>
            </w:r>
            <w:r w:rsidR="00145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bookmarkStart w:id="0" w:name="_GoBack"/>
            <w:bookmarkEnd w:id="0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80 </w:t>
            </w:r>
            <w:proofErr w:type="gramStart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E40F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ISBN 978-5-358-14739-3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28081D" w:rsidRDefault="00006B1E" w:rsidP="00006B1E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006B1E">
              <w:rPr>
                <w:bCs/>
                <w:kern w:val="36"/>
              </w:rPr>
              <w:t xml:space="preserve">РП по предмету составлена </w:t>
            </w:r>
            <w:r w:rsidRPr="00006B1E">
              <w:rPr>
                <w:bCs/>
                <w:i/>
                <w:color w:val="5A5A5A" w:themeColor="text1" w:themeTint="A5"/>
                <w:kern w:val="36"/>
              </w:rPr>
              <w:t>в соответствии</w:t>
            </w:r>
            <w:r w:rsidRPr="00006B1E">
              <w:rPr>
                <w:bCs/>
                <w:kern w:val="36"/>
              </w:rPr>
              <w:t xml:space="preserve"> с требованиями Федерального государственного образовательного стандарта основного общего образования, </w:t>
            </w:r>
            <w:r w:rsidRPr="009D5D12">
              <w:rPr>
                <w:rStyle w:val="dash0410005f0431005f0437005f0430005f0446005f0020005f0441005f043f005f0438005f0441005f043a005f0430005f005fchar1char1"/>
              </w:rPr>
              <w:t>на основе следующих документов: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273-ФЗ);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EF60BD">
              <w:rPr>
                <w:kern w:val="2"/>
                <w:lang w:eastAsia="ru-RU"/>
              </w:rPr>
              <w:t>Минобрнауки</w:t>
            </w:r>
            <w:proofErr w:type="spellEnd"/>
            <w:r w:rsidRPr="00EF60BD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Минобразования России от 09.03.2004 г. № 1312 «Об утверждении федерального базисного учебного плана </w:t>
            </w:r>
            <w:r w:rsidRPr="00EF60BD">
              <w:rPr>
                <w:kern w:val="2"/>
                <w:lang w:eastAsia="ru-RU"/>
              </w:rPr>
              <w:lastRenderedPageBreak/>
              <w:t>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Министерства образования и науки Российск</w:t>
            </w:r>
            <w:r>
              <w:rPr>
                <w:kern w:val="2"/>
                <w:lang w:eastAsia="ru-RU"/>
              </w:rPr>
              <w:t xml:space="preserve">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kern w:val="2"/>
                  <w:lang w:eastAsia="ru-RU"/>
                </w:rPr>
                <w:t xml:space="preserve">2015 </w:t>
              </w:r>
              <w:r w:rsidRPr="00EF60BD">
                <w:rPr>
                  <w:kern w:val="2"/>
                  <w:lang w:eastAsia="ru-RU"/>
                </w:rPr>
                <w:t>г</w:t>
              </w:r>
            </w:smartTag>
            <w:r w:rsidRPr="00EF60BD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60BD">
                <w:rPr>
                  <w:kern w:val="2"/>
                  <w:lang w:eastAsia="ru-RU"/>
                </w:rPr>
                <w:t>2010 г</w:t>
              </w:r>
            </w:smartTag>
            <w:r w:rsidRPr="00EF60BD">
              <w:rPr>
                <w:kern w:val="2"/>
                <w:lang w:eastAsia="ru-RU"/>
              </w:rPr>
              <w:t>. № 1897»;</w:t>
            </w:r>
          </w:p>
          <w:p w:rsidR="00006B1E" w:rsidRPr="00EF60BD" w:rsidRDefault="00006B1E" w:rsidP="00006B1E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60BD">
                <w:rPr>
                  <w:kern w:val="2"/>
                  <w:lang w:eastAsia="ru-RU"/>
                </w:rPr>
                <w:t>2015 г</w:t>
              </w:r>
            </w:smartTag>
            <w:r w:rsidRPr="00EF60BD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413»;</w:t>
            </w:r>
          </w:p>
          <w:p w:rsidR="00006B1E" w:rsidRDefault="00006B1E" w:rsidP="00006B1E">
            <w:pPr>
              <w:tabs>
                <w:tab w:val="left" w:pos="851"/>
                <w:tab w:val="left" w:pos="900"/>
              </w:tabs>
              <w:ind w:left="426" w:right="56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28081D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 ЧОУ «Гармония»;</w:t>
            </w:r>
          </w:p>
          <w:p w:rsidR="00006B1E" w:rsidRDefault="00006B1E" w:rsidP="00006B1E">
            <w:pPr>
              <w:pStyle w:val="dash0410005f0431005f0437005f0430005f0446005f0020005f0441005f043f005f0438005f0441005f043a005f0430"/>
              <w:tabs>
                <w:tab w:val="left" w:pos="851"/>
                <w:tab w:val="left" w:pos="900"/>
                <w:tab w:val="left" w:pos="9071"/>
              </w:tabs>
              <w:ind w:left="426" w:right="567" w:hanging="360"/>
            </w:pPr>
            <w:r>
              <w:t xml:space="preserve">-     </w:t>
            </w:r>
            <w:r w:rsidRPr="009D5D12">
              <w:t>Федерального перечн</w:t>
            </w:r>
            <w:r>
              <w:t>я учебников на 201</w:t>
            </w:r>
            <w:r>
              <w:t>9</w:t>
            </w:r>
            <w:r>
              <w:t>-20</w:t>
            </w:r>
            <w:r>
              <w:t>20</w:t>
            </w:r>
            <w:r>
              <w:t xml:space="preserve"> учебный год</w:t>
            </w:r>
            <w:r w:rsidRPr="009D5D12">
              <w:t>;</w:t>
            </w:r>
          </w:p>
          <w:p w:rsidR="00006B1E" w:rsidRPr="00006B1E" w:rsidRDefault="00006B1E" w:rsidP="00006B1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035914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учащимися смысла основных по</w:t>
            </w: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нятий и законов физики, взаимосвязи между ними;</w:t>
            </w:r>
          </w:p>
          <w:p w:rsidR="00006B1E" w:rsidRPr="00035914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</w:t>
            </w: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тине мира;</w:t>
            </w:r>
          </w:p>
          <w:p w:rsidR="00006B1E" w:rsidRPr="00035914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о многообразии объ</w:t>
            </w: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006B1E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убежденности в возможности познания окружающего мира и достоверности научных методов его изучения;</w:t>
            </w:r>
          </w:p>
          <w:p w:rsidR="00006B1E" w:rsidRPr="00035914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экологического мышления и ценностного отношения к природе;</w:t>
            </w:r>
          </w:p>
          <w:p w:rsidR="00006B1E" w:rsidRDefault="00006B1E" w:rsidP="00006B1E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познавательного интереса и творче</w:t>
            </w:r>
            <w:r w:rsidRPr="0003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способностей учащихся.</w:t>
            </w:r>
          </w:p>
          <w:p w:rsidR="00006B1E" w:rsidRPr="00006B1E" w:rsidRDefault="00006B1E" w:rsidP="00006B1E">
            <w:pPr>
              <w:shd w:val="clear" w:color="auto" w:fill="FFFFFF"/>
              <w:ind w:left="32"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31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приобретение опыта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поиска, анализа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отбора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>информации с использованием различных источников</w:t>
            </w:r>
            <w:proofErr w:type="gramEnd"/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и новых информационных технологий для решения познавательных задач;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006B1E" w:rsidRPr="00006B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06B1E" w:rsidRPr="00006B1E" w:rsidTr="0014531E">
        <w:trPr>
          <w:trHeight w:val="36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 (70 часов в год)</w:t>
            </w:r>
          </w:p>
        </w:tc>
      </w:tr>
    </w:tbl>
    <w:p w:rsidR="00571770" w:rsidRDefault="0014531E"/>
    <w:sectPr w:rsidR="005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3B1D"/>
    <w:multiLevelType w:val="multilevel"/>
    <w:tmpl w:val="F96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E"/>
    <w:rsid w:val="00006B1E"/>
    <w:rsid w:val="0014531E"/>
    <w:rsid w:val="007209B2"/>
    <w:rsid w:val="00A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ACF64"/>
  <w15:chartTrackingRefBased/>
  <w15:docId w15:val="{E3557A53-B6E1-451C-950D-C49DE2A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ol1a">
    <w:name w:val="Zagol_1a"/>
    <w:basedOn w:val="a"/>
    <w:rsid w:val="00006B1E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6B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6B1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B1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1453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14531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sergeev</dc:creator>
  <cp:keywords/>
  <dc:description/>
  <cp:lastModifiedBy>danil sergeev</cp:lastModifiedBy>
  <cp:revision>1</cp:revision>
  <dcterms:created xsi:type="dcterms:W3CDTF">2020-01-28T12:18:00Z</dcterms:created>
  <dcterms:modified xsi:type="dcterms:W3CDTF">2020-01-28T12:35:00Z</dcterms:modified>
</cp:coreProperties>
</file>