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1E" w:rsidRPr="00006B1E" w:rsidRDefault="00006B1E" w:rsidP="00145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B1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14531E" w:rsidRPr="0014531E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физика </w:t>
      </w:r>
      <w:r w:rsidR="00FA6A9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4531E" w:rsidRPr="0014531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7"/>
        <w:gridCol w:w="5458"/>
      </w:tblGrid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Pr="0014531E" w:rsidRDefault="00006B1E" w:rsidP="00006B1E">
            <w:pPr>
              <w:pStyle w:val="Zagol1a"/>
              <w:jc w:val="left"/>
              <w:rPr>
                <w:b w:val="0"/>
                <w:color w:val="000000" w:themeColor="text1"/>
                <w:szCs w:val="24"/>
              </w:rPr>
            </w:pPr>
            <w:r w:rsidRPr="0014531E">
              <w:rPr>
                <w:b w:val="0"/>
                <w:color w:val="000000"/>
                <w:szCs w:val="24"/>
              </w:rPr>
              <w:t>Р</w:t>
            </w:r>
            <w:r w:rsidRPr="0014531E">
              <w:rPr>
                <w:b w:val="0"/>
                <w:color w:val="000000" w:themeColor="text1"/>
                <w:szCs w:val="24"/>
              </w:rPr>
              <w:t>абочая программа</w:t>
            </w:r>
          </w:p>
          <w:p w:rsidR="00006B1E" w:rsidRPr="0014531E" w:rsidRDefault="00006B1E" w:rsidP="00006B1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физике для </w:t>
            </w:r>
            <w:r w:rsidR="00FA6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4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</w:t>
            </w:r>
          </w:p>
          <w:p w:rsidR="00006B1E" w:rsidRPr="00006B1E" w:rsidRDefault="00006B1E" w:rsidP="00006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E" w:rsidRPr="00006B1E" w:rsidTr="0014531E">
        <w:trPr>
          <w:trHeight w:val="391"/>
        </w:trPr>
        <w:tc>
          <w:tcPr>
            <w:tcW w:w="4077" w:type="dxa"/>
          </w:tcPr>
          <w:p w:rsidR="00006B1E" w:rsidRPr="00006B1E" w:rsidRDefault="00006B1E" w:rsidP="00145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670" w:type="dxa"/>
          </w:tcPr>
          <w:p w:rsidR="00006B1E" w:rsidRPr="00006B1E" w:rsidRDefault="00006B1E" w:rsidP="001453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32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Учитель </w:t>
            </w:r>
            <w:r w:rsidRPr="00A51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Сергеева Н.К.</w:t>
            </w: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Default="00006B1E" w:rsidP="00006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предметная линия учебников: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6A95">
              <w:rPr>
                <w:rStyle w:val="2"/>
                <w:rFonts w:eastAsiaTheme="minorEastAsia"/>
                <w:i w:val="0"/>
                <w:iCs w:val="0"/>
                <w:sz w:val="24"/>
                <w:szCs w:val="24"/>
              </w:rPr>
              <w:t>1.</w:t>
            </w:r>
            <w:r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>Перышкин А.В.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Физика. 8 класс. Учебник для общеобразовательных организаций. М.: Дрофа, 2016.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2. </w:t>
            </w:r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>Филонович Н.В.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Физика. 8 класс. Методическое пособие к учебнику А.В. Перышкина. М.: Дрофа, 2016.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3. </w:t>
            </w:r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>Ханнанова Т.А.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Физика. 8 класс. Рабочая те</w:t>
            </w:r>
            <w:r w:rsidRPr="00FA6A95">
              <w:rPr>
                <w:rFonts w:ascii="Times New Roman" w:hAnsi="Times New Roman"/>
                <w:sz w:val="24"/>
                <w:szCs w:val="24"/>
              </w:rPr>
              <w:softHyphen/>
              <w:t>традь. М.: Дрофа, 2016.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4. </w:t>
            </w:r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>Марон А.Е., Марон Е.А., Позойский С.В.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Физи</w:t>
            </w:r>
            <w:r w:rsidRPr="00FA6A95">
              <w:rPr>
                <w:rFonts w:ascii="Times New Roman" w:hAnsi="Times New Roman"/>
                <w:sz w:val="24"/>
                <w:szCs w:val="24"/>
              </w:rPr>
              <w:softHyphen/>
              <w:t>ка. 8 класс. Сборник вопросов и задач. М.: Дрофа, 2016.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5. </w:t>
            </w:r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>Ханнанов Н.К., Ханнанова Т.А.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Сборник тесто</w:t>
            </w:r>
            <w:r w:rsidRPr="00FA6A95">
              <w:rPr>
                <w:rFonts w:ascii="Times New Roman" w:hAnsi="Times New Roman"/>
                <w:sz w:val="24"/>
                <w:szCs w:val="24"/>
              </w:rPr>
              <w:softHyphen/>
              <w:t>вых заданий по физике. 8 класс. М.: ВАКО, 2016.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>. Уроки с сайта инфоурок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Интернет ресурсы: 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A95" w:rsidRPr="00FA6A95" w:rsidRDefault="00FA6A95" w:rsidP="00FA6A95">
            <w:pPr>
              <w:pStyle w:val="a4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 w:rsidRPr="00FA6A95">
              <w:rPr>
                <w:rFonts w:ascii="Times New Roman" w:eastAsia="Times New Roman" w:hAnsi="Times New Roman"/>
                <w:color w:val="006621"/>
                <w:sz w:val="24"/>
                <w:szCs w:val="24"/>
              </w:rPr>
              <w:t>www.fizika.ru/</w:t>
            </w:r>
          </w:p>
          <w:p w:rsidR="00006B1E" w:rsidRPr="00006B1E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6A95">
              <w:rPr>
                <w:rFonts w:ascii="Times New Roman" w:hAnsi="Times New Roman"/>
                <w:color w:val="006621"/>
                <w:sz w:val="24"/>
                <w:szCs w:val="24"/>
                <w:shd w:val="clear" w:color="auto" w:fill="FFFFFF"/>
              </w:rPr>
              <w:t>www.uchportal.ru ›</w:t>
            </w:r>
          </w:p>
        </w:tc>
      </w:tr>
      <w:tr w:rsidR="00006B1E" w:rsidRPr="00006B1E" w:rsidTr="00FA6A95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Pr="0028081D" w:rsidRDefault="00006B1E" w:rsidP="00FA6A95">
            <w:pPr>
              <w:pStyle w:val="dash0410005f0431005f0437005f0430005f0446005f0020005f0441005f043f005f0438005f0441005f043a005f0430"/>
              <w:ind w:left="0" w:right="567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006B1E">
              <w:rPr>
                <w:bCs/>
                <w:kern w:val="36"/>
              </w:rPr>
              <w:t xml:space="preserve">РП по предмету составлена </w:t>
            </w:r>
            <w:r w:rsidRPr="00006B1E">
              <w:rPr>
                <w:bCs/>
                <w:i/>
                <w:color w:val="5A5A5A" w:themeColor="text1" w:themeTint="A5"/>
                <w:kern w:val="36"/>
              </w:rPr>
              <w:t>в соответствии</w:t>
            </w:r>
            <w:r w:rsidRPr="00006B1E">
              <w:rPr>
                <w:bCs/>
                <w:kern w:val="36"/>
              </w:rPr>
              <w:t xml:space="preserve"> с требованиями Федерального государственного образовательного </w:t>
            </w:r>
            <w:bookmarkStart w:id="0" w:name="_GoBack"/>
            <w:bookmarkEnd w:id="0"/>
            <w:r w:rsidRPr="00006B1E">
              <w:rPr>
                <w:bCs/>
                <w:kern w:val="36"/>
              </w:rPr>
              <w:t xml:space="preserve">стандарта основного общего образования, </w:t>
            </w:r>
            <w:r w:rsidRPr="009D5D12">
              <w:rPr>
                <w:rStyle w:val="dash0410005f0431005f0437005f0430005f0446005f0020005f0441005f043f005f0438005f0441005f043a005f0430005f005fchar1char1"/>
              </w:rPr>
              <w:t>на основе следующих документов: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F60BD">
                <w:rPr>
                  <w:kern w:val="2"/>
                  <w:lang w:eastAsia="ru-RU"/>
                </w:rPr>
                <w:t>2012 г</w:t>
              </w:r>
            </w:smartTag>
            <w:r w:rsidRPr="00EF60BD">
              <w:rPr>
                <w:kern w:val="2"/>
                <w:lang w:eastAsia="ru-RU"/>
              </w:rPr>
              <w:t>. № 273-ФЗ);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</w:t>
            </w:r>
            <w:r w:rsidRPr="00EF60BD">
              <w:rPr>
                <w:kern w:val="2"/>
                <w:lang w:eastAsia="ru-RU"/>
              </w:rPr>
              <w:lastRenderedPageBreak/>
              <w:t>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Приказ Министерства образования и науки Российск</w:t>
            </w:r>
            <w:r>
              <w:rPr>
                <w:kern w:val="2"/>
                <w:lang w:eastAsia="ru-RU"/>
              </w:rPr>
              <w:t xml:space="preserve">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kern w:val="2"/>
                  <w:lang w:eastAsia="ru-RU"/>
                </w:rPr>
                <w:t xml:space="preserve">2015 </w:t>
              </w:r>
              <w:r w:rsidRPr="00EF60BD">
                <w:rPr>
                  <w:kern w:val="2"/>
                  <w:lang w:eastAsia="ru-RU"/>
                </w:rPr>
                <w:t>г</w:t>
              </w:r>
            </w:smartTag>
            <w:r w:rsidRPr="00EF60BD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60BD">
                <w:rPr>
                  <w:kern w:val="2"/>
                  <w:lang w:eastAsia="ru-RU"/>
                </w:rPr>
                <w:t>2010 г</w:t>
              </w:r>
            </w:smartTag>
            <w:r w:rsidRPr="00EF60BD">
              <w:rPr>
                <w:kern w:val="2"/>
                <w:lang w:eastAsia="ru-RU"/>
              </w:rPr>
              <w:t>. № 1897»;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F60BD">
                <w:rPr>
                  <w:kern w:val="2"/>
                  <w:lang w:eastAsia="ru-RU"/>
                </w:rPr>
                <w:t>2015 г</w:t>
              </w:r>
            </w:smartTag>
            <w:r w:rsidRPr="00EF60BD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F60BD">
                <w:rPr>
                  <w:kern w:val="2"/>
                  <w:lang w:eastAsia="ru-RU"/>
                </w:rPr>
                <w:t>2012 г</w:t>
              </w:r>
            </w:smartTag>
            <w:r w:rsidRPr="00EF60BD">
              <w:rPr>
                <w:kern w:val="2"/>
                <w:lang w:eastAsia="ru-RU"/>
              </w:rPr>
              <w:t>. № 413»;</w:t>
            </w:r>
          </w:p>
          <w:p w:rsidR="00006B1E" w:rsidRDefault="00006B1E" w:rsidP="00FA6A95">
            <w:pPr>
              <w:tabs>
                <w:tab w:val="left" w:pos="851"/>
                <w:tab w:val="left" w:pos="900"/>
              </w:tabs>
              <w:ind w:left="426" w:right="56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28081D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 основного общего образования ЧОУ «Гармония»;</w:t>
            </w:r>
          </w:p>
          <w:p w:rsidR="00006B1E" w:rsidRDefault="00006B1E" w:rsidP="00FA6A95">
            <w:pPr>
              <w:pStyle w:val="dash0410005f0431005f0437005f0430005f0446005f0020005f0441005f043f005f0438005f0441005f043a005f0430"/>
              <w:tabs>
                <w:tab w:val="left" w:pos="851"/>
                <w:tab w:val="left" w:pos="900"/>
                <w:tab w:val="left" w:pos="9071"/>
              </w:tabs>
              <w:ind w:left="426" w:right="567" w:hanging="360"/>
              <w:jc w:val="left"/>
            </w:pPr>
            <w:r>
              <w:t xml:space="preserve">-     </w:t>
            </w:r>
            <w:r w:rsidRPr="009D5D12">
              <w:t>Федерального перечн</w:t>
            </w:r>
            <w:r>
              <w:t>я учебников на 2019-2020 учебный год</w:t>
            </w:r>
            <w:r w:rsidRPr="009D5D12">
              <w:t>;</w:t>
            </w:r>
          </w:p>
          <w:p w:rsidR="00006B1E" w:rsidRPr="00006B1E" w:rsidRDefault="00006B1E" w:rsidP="00FA6A95">
            <w:pPr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усвоение учащимися смысла основных по</w:t>
            </w: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нятий и законов физики, взаимосвязи между ними;</w:t>
            </w:r>
          </w:p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</w:t>
            </w: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тине мира;</w:t>
            </w:r>
          </w:p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систематизация знаний о многообразии объ</w:t>
            </w: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      </w:r>
          </w:p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убежденности в возможности познания окружающего мира </w:t>
            </w: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достоверности научных методов его изучения;</w:t>
            </w:r>
          </w:p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экологического мышления и формирование ценностного отношения к природе;</w:t>
            </w:r>
          </w:p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познавательного интереса и творче</w:t>
            </w: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способностей учащихся.</w:t>
            </w:r>
          </w:p>
          <w:p w:rsidR="00006B1E" w:rsidRPr="00006B1E" w:rsidRDefault="00006B1E" w:rsidP="00006B1E">
            <w:pPr>
              <w:shd w:val="clear" w:color="auto" w:fill="FFFFFF"/>
              <w:ind w:left="32"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531E" w:rsidRPr="0014531E" w:rsidRDefault="0014531E" w:rsidP="0014531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Личностными результатами</w:t>
            </w:r>
            <w:r w:rsidRPr="0014531E">
              <w:rPr>
                <w:rFonts w:ascii="Times New Roman" w:hAnsi="Times New Roman"/>
                <w:sz w:val="24"/>
                <w:szCs w:val="24"/>
              </w:rPr>
              <w:t xml:space="preserve"> обучения физике в основной школе являются: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интересов, интеллектуальных и творческих способностей учащихся;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14531E" w:rsidRPr="0014531E" w:rsidRDefault="0014531E" w:rsidP="0014531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Метапредметными результатами</w:t>
            </w:r>
            <w:r w:rsidRPr="0014531E">
              <w:rPr>
                <w:rFonts w:ascii="Times New Roman" w:hAnsi="Times New Roman"/>
                <w:sz w:val="24"/>
                <w:szCs w:val="24"/>
              </w:rPr>
              <w:t xml:space="preserve"> обучения физике в основной школе являются: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</w:t>
            </w:r>
            <w:r w:rsidRPr="0014531E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экспериментальной проверки выдвигаемых гипотез, разработки теоретических моделей процессов или явлений;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приобретение опыта самостояте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поиска, анализа и отбора </w:t>
            </w:r>
            <w:r w:rsidRPr="0014531E">
              <w:rPr>
                <w:rFonts w:ascii="Times New Roman" w:hAnsi="Times New Roman"/>
                <w:sz w:val="24"/>
                <w:szCs w:val="24"/>
              </w:rPr>
              <w:t>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006B1E" w:rsidRPr="00006B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5670" w:type="dxa"/>
          </w:tcPr>
          <w:p w:rsidR="00006B1E" w:rsidRPr="00006B1E" w:rsidRDefault="001453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06B1E" w:rsidRPr="00006B1E" w:rsidTr="0014531E">
        <w:trPr>
          <w:trHeight w:val="361"/>
        </w:trPr>
        <w:tc>
          <w:tcPr>
            <w:tcW w:w="4077" w:type="dxa"/>
          </w:tcPr>
          <w:p w:rsidR="00006B1E" w:rsidRPr="00006B1E" w:rsidRDefault="00006B1E" w:rsidP="00145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670" w:type="dxa"/>
          </w:tcPr>
          <w:p w:rsidR="00006B1E" w:rsidRPr="00006B1E" w:rsidRDefault="001453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в неделю (70 часов в год)</w:t>
            </w:r>
          </w:p>
        </w:tc>
      </w:tr>
    </w:tbl>
    <w:p w:rsidR="00571770" w:rsidRDefault="00FA6A95"/>
    <w:sectPr w:rsidR="0057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31176"/>
    <w:multiLevelType w:val="hybridMultilevel"/>
    <w:tmpl w:val="F148EB3A"/>
    <w:lvl w:ilvl="0" w:tplc="B00C42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4ED"/>
    <w:multiLevelType w:val="hybridMultilevel"/>
    <w:tmpl w:val="11C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3B1D"/>
    <w:multiLevelType w:val="multilevel"/>
    <w:tmpl w:val="F964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1E"/>
    <w:rsid w:val="00006B1E"/>
    <w:rsid w:val="0014531E"/>
    <w:rsid w:val="007209B2"/>
    <w:rsid w:val="00A00F89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DED73"/>
  <w15:chartTrackingRefBased/>
  <w15:docId w15:val="{E3557A53-B6E1-451C-950D-C49DE2A8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ol1a">
    <w:name w:val="Zagol_1a"/>
    <w:basedOn w:val="a"/>
    <w:rsid w:val="00006B1E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Arial"/>
      <w:b/>
      <w:color w:val="7F0000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6B1E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06B1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06B1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1453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14531E"/>
    <w:rPr>
      <w:rFonts w:ascii="Calibri" w:eastAsia="Calibri" w:hAnsi="Calibri" w:cs="Times New Roman"/>
      <w:lang w:eastAsia="ar-SA"/>
    </w:rPr>
  </w:style>
  <w:style w:type="character" w:styleId="a6">
    <w:name w:val="annotation reference"/>
    <w:basedOn w:val="a0"/>
    <w:uiPriority w:val="99"/>
    <w:semiHidden/>
    <w:unhideWhenUsed/>
    <w:rsid w:val="00FA6A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6A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6A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6A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6A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6A9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Курсив"/>
    <w:basedOn w:val="a0"/>
    <w:rsid w:val="00FA6A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sergeev</dc:creator>
  <cp:keywords/>
  <dc:description/>
  <cp:lastModifiedBy>danil sergeev</cp:lastModifiedBy>
  <cp:revision>2</cp:revision>
  <dcterms:created xsi:type="dcterms:W3CDTF">2020-01-28T12:41:00Z</dcterms:created>
  <dcterms:modified xsi:type="dcterms:W3CDTF">2020-01-28T12:41:00Z</dcterms:modified>
</cp:coreProperties>
</file>