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1E" w:rsidRPr="00006B1E" w:rsidRDefault="00006B1E" w:rsidP="00145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1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физика </w:t>
      </w:r>
      <w:r w:rsidR="0020631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4531E" w:rsidRPr="0014531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7"/>
        <w:gridCol w:w="5458"/>
      </w:tblGrid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14531E" w:rsidRDefault="00006B1E" w:rsidP="00006B1E">
            <w:pPr>
              <w:pStyle w:val="Zagol1a"/>
              <w:jc w:val="left"/>
              <w:rPr>
                <w:b w:val="0"/>
                <w:color w:val="000000" w:themeColor="text1"/>
                <w:szCs w:val="24"/>
              </w:rPr>
            </w:pPr>
            <w:r w:rsidRPr="0014531E">
              <w:rPr>
                <w:b w:val="0"/>
                <w:color w:val="000000"/>
                <w:szCs w:val="24"/>
              </w:rPr>
              <w:t>Р</w:t>
            </w:r>
            <w:r w:rsidRPr="0014531E">
              <w:rPr>
                <w:b w:val="0"/>
                <w:color w:val="000000" w:themeColor="text1"/>
                <w:szCs w:val="24"/>
              </w:rPr>
              <w:t>абочая программа</w:t>
            </w:r>
          </w:p>
          <w:p w:rsidR="00006B1E" w:rsidRPr="0014531E" w:rsidRDefault="00006B1E" w:rsidP="00006B1E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физике для </w:t>
            </w:r>
            <w:r w:rsidR="00206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4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  <w:p w:rsidR="00006B1E" w:rsidRP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E" w:rsidRPr="00006B1E" w:rsidTr="0014531E">
        <w:trPr>
          <w:trHeight w:val="39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670" w:type="dxa"/>
          </w:tcPr>
          <w:p w:rsidR="00006B1E" w:rsidRPr="00006B1E" w:rsidRDefault="00006B1E" w:rsidP="001453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28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Учитель </w:t>
            </w:r>
            <w:r w:rsidRPr="00A513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Сергеева Н.К.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Default="00006B1E" w:rsidP="00006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предметная линия учебников:</w:t>
            </w:r>
          </w:p>
          <w:p w:rsidR="0020631E" w:rsidRDefault="00FA6A95" w:rsidP="00FA6A9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6A95">
              <w:rPr>
                <w:rStyle w:val="2"/>
                <w:rFonts w:eastAsiaTheme="minorEastAsia"/>
                <w:i w:val="0"/>
                <w:iCs w:val="0"/>
                <w:sz w:val="24"/>
                <w:szCs w:val="24"/>
              </w:rPr>
              <w:t>1.</w:t>
            </w: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Физика. 7-9 классы. Авторы: А.В. </w:t>
            </w:r>
            <w:proofErr w:type="spellStart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Н.В. </w:t>
            </w:r>
            <w:proofErr w:type="spellStart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Филонович</w:t>
            </w:r>
            <w:proofErr w:type="spellEnd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Е.М. </w:t>
            </w:r>
            <w:proofErr w:type="spellStart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(Физика. 7-9 классы: рабочие программы / сост. </w:t>
            </w:r>
            <w:r w:rsidR="00206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.Н. </w:t>
            </w:r>
            <w:r w:rsidR="00206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Сергиенко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</w:t>
            </w:r>
            <w:r w:rsidR="00206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-е изд. </w:t>
            </w:r>
            <w:proofErr w:type="spellStart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М.: </w:t>
            </w:r>
            <w:r w:rsidR="00206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ВАКО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</w:t>
            </w:r>
            <w:r w:rsidR="00206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0631E" w:rsidRPr="00295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2. </w:t>
            </w:r>
            <w:proofErr w:type="spellStart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Ханнанова</w:t>
            </w:r>
            <w:proofErr w:type="spellEnd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Т.А.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Физика. </w:t>
            </w:r>
            <w:r w:rsidR="0020631E">
              <w:rPr>
                <w:rFonts w:ascii="Times New Roman" w:hAnsi="Times New Roman"/>
                <w:sz w:val="24"/>
                <w:szCs w:val="24"/>
              </w:rPr>
              <w:t>9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класс. Рабочая те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>традь.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4. </w:t>
            </w:r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Марон А.Е., Марон Е.А., </w:t>
            </w:r>
            <w:proofErr w:type="spellStart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Позойский</w:t>
            </w:r>
            <w:proofErr w:type="spellEnd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С.В.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Физи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 xml:space="preserve">ка. </w:t>
            </w:r>
            <w:r w:rsidR="0020631E">
              <w:rPr>
                <w:rFonts w:ascii="Times New Roman" w:hAnsi="Times New Roman"/>
                <w:sz w:val="24"/>
                <w:szCs w:val="24"/>
              </w:rPr>
              <w:t>9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класс. Сборник вопросов и задач. М.: Дрофа,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5. </w:t>
            </w:r>
            <w:proofErr w:type="spellStart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Ханнанов</w:t>
            </w:r>
            <w:proofErr w:type="spellEnd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Н.К., </w:t>
            </w:r>
            <w:proofErr w:type="spellStart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>Ханнанова</w:t>
            </w:r>
            <w:proofErr w:type="spellEnd"/>
            <w:r w:rsidRPr="00FA6A95">
              <w:rPr>
                <w:rStyle w:val="2"/>
                <w:rFonts w:eastAsiaTheme="minorEastAsia"/>
                <w:i w:val="0"/>
                <w:sz w:val="24"/>
                <w:szCs w:val="24"/>
              </w:rPr>
              <w:t xml:space="preserve"> Т.А.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Сборник тесто</w:t>
            </w:r>
            <w:r w:rsidRPr="00FA6A95">
              <w:rPr>
                <w:rFonts w:ascii="Times New Roman" w:hAnsi="Times New Roman"/>
                <w:sz w:val="24"/>
                <w:szCs w:val="24"/>
              </w:rPr>
              <w:softHyphen/>
              <w:t xml:space="preserve">вых заданий по физике. </w:t>
            </w:r>
            <w:r w:rsidR="0020631E">
              <w:rPr>
                <w:rFonts w:ascii="Times New Roman" w:hAnsi="Times New Roman"/>
                <w:sz w:val="24"/>
                <w:szCs w:val="24"/>
              </w:rPr>
              <w:t>9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класс. М.: ВАКО, 2016.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. Уроки с сайта </w:t>
            </w:r>
            <w:proofErr w:type="spellStart"/>
            <w:r w:rsidRPr="00FA6A9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A6A9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6A95" w:rsidRPr="00FA6A95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Интернет ресурсы: </w:t>
            </w:r>
            <w:r w:rsidRPr="00FA6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A95" w:rsidRPr="00FA6A95" w:rsidRDefault="00FA6A95" w:rsidP="00FA6A95">
            <w:pPr>
              <w:pStyle w:val="a4"/>
              <w:rPr>
                <w:rFonts w:ascii="Times New Roman" w:eastAsia="Times New Roman" w:hAnsi="Times New Roman"/>
                <w:color w:val="808080"/>
                <w:sz w:val="24"/>
                <w:szCs w:val="24"/>
              </w:rPr>
            </w:pPr>
            <w:r w:rsidRPr="00FA6A95">
              <w:rPr>
                <w:rFonts w:ascii="Times New Roman" w:eastAsia="Times New Roman" w:hAnsi="Times New Roman"/>
                <w:color w:val="006621"/>
                <w:sz w:val="24"/>
                <w:szCs w:val="24"/>
              </w:rPr>
              <w:t>www.fizika.ru/</w:t>
            </w:r>
          </w:p>
          <w:p w:rsidR="00006B1E" w:rsidRPr="00006B1E" w:rsidRDefault="00FA6A95" w:rsidP="00FA6A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6A95">
              <w:rPr>
                <w:rFonts w:ascii="Times New Roman" w:hAnsi="Times New Roman"/>
                <w:color w:val="006621"/>
                <w:sz w:val="24"/>
                <w:szCs w:val="24"/>
                <w:shd w:val="clear" w:color="auto" w:fill="FFFFFF"/>
              </w:rPr>
              <w:t>www.uchportal.ru ›</w:t>
            </w:r>
          </w:p>
        </w:tc>
      </w:tr>
      <w:tr w:rsidR="00006B1E" w:rsidRPr="00006B1E" w:rsidTr="00FA6A95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06B1E" w:rsidRPr="0028081D" w:rsidRDefault="00006B1E" w:rsidP="00FA6A95">
            <w:pPr>
              <w:pStyle w:val="dash0410005f0431005f0437005f0430005f0446005f0020005f0441005f043f005f0438005f0441005f043a005f0430"/>
              <w:ind w:left="0" w:right="567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006B1E">
              <w:rPr>
                <w:bCs/>
                <w:kern w:val="36"/>
              </w:rPr>
              <w:t xml:space="preserve">РП по предмету составлена </w:t>
            </w:r>
            <w:r w:rsidRPr="00006B1E">
              <w:rPr>
                <w:bCs/>
                <w:i/>
                <w:color w:val="5A5A5A" w:themeColor="text1" w:themeTint="A5"/>
                <w:kern w:val="36"/>
              </w:rPr>
              <w:t>в соответствии</w:t>
            </w:r>
            <w:r w:rsidRPr="00006B1E">
              <w:rPr>
                <w:bCs/>
                <w:kern w:val="36"/>
              </w:rPr>
              <w:t xml:space="preserve"> с требованиями Федерального государственного образовательного стандарта основного общего образования, </w:t>
            </w:r>
            <w:r w:rsidRPr="009D5D12">
              <w:rPr>
                <w:rStyle w:val="dash0410005f0431005f0437005f0430005f0446005f0020005f0441005f043f005f0438005f0441005f043a005f0430005f005fchar1char1"/>
              </w:rPr>
              <w:t>на основе следующих документов: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273-ФЗ);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EF60BD">
              <w:rPr>
                <w:kern w:val="2"/>
                <w:lang w:eastAsia="ru-RU"/>
              </w:rPr>
              <w:t>Минобрнауки</w:t>
            </w:r>
            <w:proofErr w:type="spellEnd"/>
            <w:r w:rsidRPr="00EF60BD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      </w:r>
            <w:r w:rsidRPr="00EF60BD">
              <w:rPr>
                <w:kern w:val="2"/>
                <w:lang w:eastAsia="ru-RU"/>
              </w:rPr>
              <w:lastRenderedPageBreak/>
              <w:t>общего, среднего общего образования на 2014-2015 учебный год»;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Приказ Министерства образования и науки Российск</w:t>
            </w:r>
            <w:r>
              <w:rPr>
                <w:kern w:val="2"/>
                <w:lang w:eastAsia="ru-RU"/>
              </w:rPr>
              <w:t xml:space="preserve">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kern w:val="2"/>
                  <w:lang w:eastAsia="ru-RU"/>
                </w:rPr>
                <w:t xml:space="preserve">2015 </w:t>
              </w:r>
              <w:r w:rsidRPr="00EF60BD">
                <w:rPr>
                  <w:kern w:val="2"/>
                  <w:lang w:eastAsia="ru-RU"/>
                </w:rPr>
                <w:t>г</w:t>
              </w:r>
            </w:smartTag>
            <w:r w:rsidRPr="00EF60BD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60BD">
                <w:rPr>
                  <w:kern w:val="2"/>
                  <w:lang w:eastAsia="ru-RU"/>
                </w:rPr>
                <w:t>2010 г</w:t>
              </w:r>
            </w:smartTag>
            <w:r w:rsidRPr="00EF60BD">
              <w:rPr>
                <w:kern w:val="2"/>
                <w:lang w:eastAsia="ru-RU"/>
              </w:rPr>
              <w:t>. № 1897»;</w:t>
            </w:r>
          </w:p>
          <w:p w:rsidR="00006B1E" w:rsidRPr="00EF60BD" w:rsidRDefault="00006B1E" w:rsidP="00FA6A95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 w:right="567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60BD">
                <w:rPr>
                  <w:kern w:val="2"/>
                  <w:lang w:eastAsia="ru-RU"/>
                </w:rPr>
                <w:t>2015 г</w:t>
              </w:r>
            </w:smartTag>
            <w:r w:rsidRPr="00EF60BD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60BD">
                <w:rPr>
                  <w:kern w:val="2"/>
                  <w:lang w:eastAsia="ru-RU"/>
                </w:rPr>
                <w:t>2012 г</w:t>
              </w:r>
            </w:smartTag>
            <w:r w:rsidRPr="00EF60BD">
              <w:rPr>
                <w:kern w:val="2"/>
                <w:lang w:eastAsia="ru-RU"/>
              </w:rPr>
              <w:t>. № 413»;</w:t>
            </w:r>
          </w:p>
          <w:p w:rsidR="00006B1E" w:rsidRDefault="00006B1E" w:rsidP="00FA6A95">
            <w:pPr>
              <w:tabs>
                <w:tab w:val="left" w:pos="851"/>
                <w:tab w:val="left" w:pos="900"/>
              </w:tabs>
              <w:ind w:left="426" w:right="56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28081D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 ЧОУ «Гармония»;</w:t>
            </w:r>
          </w:p>
          <w:p w:rsidR="00006B1E" w:rsidRDefault="00006B1E" w:rsidP="00FA6A95">
            <w:pPr>
              <w:pStyle w:val="dash0410005f0431005f0437005f0430005f0446005f0020005f0441005f043f005f0438005f0441005f043a005f0430"/>
              <w:tabs>
                <w:tab w:val="left" w:pos="851"/>
                <w:tab w:val="left" w:pos="900"/>
                <w:tab w:val="left" w:pos="9071"/>
              </w:tabs>
              <w:ind w:left="426" w:right="567" w:hanging="360"/>
              <w:jc w:val="left"/>
            </w:pPr>
            <w:r>
              <w:t xml:space="preserve">-     </w:t>
            </w:r>
            <w:r w:rsidRPr="009D5D12">
              <w:t>Федерального перечн</w:t>
            </w:r>
            <w:r>
              <w:t>я учебников на 2019-2020 учебный год</w:t>
            </w:r>
            <w:r w:rsidRPr="009D5D12">
              <w:t>;</w:t>
            </w:r>
          </w:p>
          <w:p w:rsidR="00006B1E" w:rsidRPr="00006B1E" w:rsidRDefault="00006B1E" w:rsidP="00FA6A95">
            <w:pPr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усвоение учащимися смысла основных по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нятий и законов физики, взаимосвязи между ними;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тине мира;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систематизация знаний о многообразии объ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убежденности в возможности познания окружающего мира и достоверности научных методов его изучения;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экологического мышления и формирование ценностного отношения к природе;</w:t>
            </w:r>
          </w:p>
          <w:p w:rsidR="00FA6A95" w:rsidRPr="00FB0C2B" w:rsidRDefault="00FA6A95" w:rsidP="00FA6A9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познавательного интереса и творче</w:t>
            </w:r>
            <w:r w:rsidRPr="00FB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ских способностей учащихся.</w:t>
            </w:r>
          </w:p>
          <w:p w:rsidR="00006B1E" w:rsidRPr="00006B1E" w:rsidRDefault="00006B1E" w:rsidP="00006B1E">
            <w:pPr>
              <w:shd w:val="clear" w:color="auto" w:fill="FFFFFF"/>
              <w:ind w:left="32" w:firstLine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Личностными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31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tabs>
                <w:tab w:val="clear" w:pos="0"/>
                <w:tab w:val="num" w:pos="567"/>
              </w:tabs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14531E" w:rsidRPr="0014531E" w:rsidRDefault="0014531E" w:rsidP="0014531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145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результатами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 xml:space="preserve"> обучения физике в основной школе являются: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lastRenderedPageBreak/>
              <w:t>гипотез, разработки теоретических моделей процессов или явлений;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приобретение опыта самостояте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поиска, анализа и отбора </w:t>
            </w:r>
            <w:r w:rsidRPr="0014531E">
              <w:rPr>
                <w:rFonts w:ascii="Times New Roman" w:hAnsi="Times New Roman"/>
                <w:sz w:val="24"/>
                <w:szCs w:val="24"/>
              </w:rPr>
              <w:t>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14531E" w:rsidRPr="001453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006B1E" w:rsidRPr="00006B1E" w:rsidRDefault="0014531E" w:rsidP="0014531E">
            <w:pPr>
              <w:pStyle w:val="a4"/>
              <w:numPr>
                <w:ilvl w:val="0"/>
                <w:numId w:val="4"/>
              </w:numPr>
              <w:spacing w:line="276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31E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006B1E" w:rsidRPr="00006B1E" w:rsidTr="00046E69">
        <w:tc>
          <w:tcPr>
            <w:tcW w:w="4077" w:type="dxa"/>
          </w:tcPr>
          <w:p w:rsidR="00006B1E" w:rsidRPr="00006B1E" w:rsidRDefault="00006B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5670" w:type="dxa"/>
          </w:tcPr>
          <w:p w:rsidR="00006B1E" w:rsidRPr="00006B1E" w:rsidRDefault="0014531E" w:rsidP="00006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006B1E" w:rsidRPr="00006B1E" w:rsidTr="0014531E">
        <w:trPr>
          <w:trHeight w:val="361"/>
        </w:trPr>
        <w:tc>
          <w:tcPr>
            <w:tcW w:w="4077" w:type="dxa"/>
          </w:tcPr>
          <w:p w:rsidR="00006B1E" w:rsidRPr="00006B1E" w:rsidRDefault="00006B1E" w:rsidP="001453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70" w:type="dxa"/>
          </w:tcPr>
          <w:p w:rsidR="00006B1E" w:rsidRPr="00006B1E" w:rsidRDefault="0014531E" w:rsidP="007A4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в неделю (</w:t>
            </w:r>
            <w:r w:rsidR="007A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год)</w:t>
            </w:r>
          </w:p>
        </w:tc>
      </w:tr>
    </w:tbl>
    <w:p w:rsidR="00571770" w:rsidRDefault="007A4683"/>
    <w:sectPr w:rsidR="005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176"/>
    <w:multiLevelType w:val="hybridMultilevel"/>
    <w:tmpl w:val="F148EB3A"/>
    <w:lvl w:ilvl="0" w:tplc="B00C42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4ED"/>
    <w:multiLevelType w:val="hybridMultilevel"/>
    <w:tmpl w:val="11C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B1D"/>
    <w:multiLevelType w:val="multilevel"/>
    <w:tmpl w:val="F96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1E"/>
    <w:rsid w:val="00006B1E"/>
    <w:rsid w:val="0014531E"/>
    <w:rsid w:val="0020631E"/>
    <w:rsid w:val="007209B2"/>
    <w:rsid w:val="007A4683"/>
    <w:rsid w:val="00A00F89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D3ED2"/>
  <w15:chartTrackingRefBased/>
  <w15:docId w15:val="{E3557A53-B6E1-451C-950D-C49DE2A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ol1a">
    <w:name w:val="Zagol_1a"/>
    <w:basedOn w:val="a"/>
    <w:rsid w:val="00006B1E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06B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06B1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B1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1453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14531E"/>
    <w:rPr>
      <w:rFonts w:ascii="Calibri" w:eastAsia="Calibri" w:hAnsi="Calibri" w:cs="Times New Roman"/>
      <w:lang w:eastAsia="ar-SA"/>
    </w:rPr>
  </w:style>
  <w:style w:type="character" w:styleId="a6">
    <w:name w:val="annotation reference"/>
    <w:basedOn w:val="a0"/>
    <w:uiPriority w:val="99"/>
    <w:semiHidden/>
    <w:unhideWhenUsed/>
    <w:rsid w:val="00FA6A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6A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6A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6A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6A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A9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Курсив"/>
    <w:basedOn w:val="a0"/>
    <w:rsid w:val="00FA6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sergeev</dc:creator>
  <cp:keywords/>
  <dc:description/>
  <cp:lastModifiedBy>danil sergeev</cp:lastModifiedBy>
  <cp:revision>3</cp:revision>
  <dcterms:created xsi:type="dcterms:W3CDTF">2020-01-28T12:45:00Z</dcterms:created>
  <dcterms:modified xsi:type="dcterms:W3CDTF">2020-01-28T13:09:00Z</dcterms:modified>
</cp:coreProperties>
</file>